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B5" w:rsidRPr="00EB13B2" w:rsidRDefault="009449B5" w:rsidP="009449B5">
      <w:pPr>
        <w:tabs>
          <w:tab w:val="left" w:pos="8820"/>
        </w:tabs>
        <w:jc w:val="both"/>
        <w:rPr>
          <w:rFonts w:ascii="Arial" w:hAnsi="Arial" w:cs="Arial"/>
          <w:b/>
          <w:sz w:val="32"/>
          <w:szCs w:val="32"/>
        </w:rPr>
      </w:pPr>
      <w:r w:rsidRPr="00EB13B2">
        <w:rPr>
          <w:rFonts w:ascii="Arial" w:hAnsi="Arial" w:cs="Arial"/>
          <w:b/>
          <w:sz w:val="32"/>
          <w:szCs w:val="32"/>
        </w:rPr>
        <w:t>Anmeldung Gasthörer/in Universität Basel</w:t>
      </w:r>
    </w:p>
    <w:p w:rsidR="009449B5" w:rsidRPr="00EB13B2" w:rsidRDefault="009449B5" w:rsidP="009449B5">
      <w:pPr>
        <w:tabs>
          <w:tab w:val="left" w:pos="8820"/>
        </w:tabs>
        <w:jc w:val="both"/>
        <w:rPr>
          <w:rFonts w:ascii="Arial" w:hAnsi="Arial" w:cs="Arial"/>
        </w:rPr>
      </w:pPr>
      <w:r w:rsidRPr="00EB13B2">
        <w:rPr>
          <w:rFonts w:ascii="Arial" w:hAnsi="Arial" w:cs="Arial"/>
        </w:rPr>
        <w:t xml:space="preserve">Musikwissenschaftliches </w:t>
      </w:r>
      <w:r w:rsidR="00405302">
        <w:rPr>
          <w:rFonts w:ascii="Arial" w:hAnsi="Arial" w:cs="Arial"/>
        </w:rPr>
        <w:t>Seminar</w:t>
      </w:r>
      <w:bookmarkStart w:id="0" w:name="_GoBack"/>
      <w:bookmarkEnd w:id="0"/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b/>
          <w:szCs w:val="20"/>
        </w:rPr>
      </w:pPr>
      <w:r w:rsidRPr="00EB13B2">
        <w:rPr>
          <w:rFonts w:ascii="Arial" w:hAnsi="Arial" w:cs="Arial"/>
          <w:b/>
          <w:szCs w:val="20"/>
        </w:rPr>
        <w:t>Studienjahr</w:t>
      </w:r>
      <w:r w:rsidRPr="00EB13B2">
        <w:rPr>
          <w:rFonts w:ascii="Arial" w:hAnsi="Arial" w:cs="Arial"/>
          <w:b/>
          <w:szCs w:val="20"/>
        </w:rPr>
        <w:tab/>
        <w:t xml:space="preserve">Kurs </w:t>
      </w:r>
    </w:p>
    <w:p w:rsidR="009449B5" w:rsidRDefault="009449B5" w:rsidP="009449B5">
      <w:pPr>
        <w:tabs>
          <w:tab w:val="left" w:pos="5529"/>
        </w:tabs>
        <w:rPr>
          <w:rFonts w:ascii="Arial" w:hAnsi="Arial" w:cs="Arial"/>
          <w:b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b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</w:rPr>
      </w:pPr>
      <w:r w:rsidRPr="00EB13B2">
        <w:rPr>
          <w:rFonts w:ascii="Arial" w:hAnsi="Arial" w:cs="Arial"/>
        </w:rPr>
        <w:t>___________________________________</w:t>
      </w:r>
      <w:r w:rsidRPr="00EB13B2"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____________________________</w:t>
      </w: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  <w:b/>
        </w:rPr>
      </w:pPr>
      <w:r w:rsidRPr="00EB13B2">
        <w:rPr>
          <w:rFonts w:ascii="Arial" w:hAnsi="Arial" w:cs="Arial"/>
          <w:b/>
        </w:rPr>
        <w:t>Angaben zur Person</w:t>
      </w:r>
    </w:p>
    <w:p w:rsidR="009449B5" w:rsidRPr="00EB13B2" w:rsidRDefault="009449B5" w:rsidP="009449B5">
      <w:pPr>
        <w:rPr>
          <w:rFonts w:ascii="Arial" w:hAnsi="Arial" w:cs="Arial"/>
          <w:b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bCs/>
          <w:sz w:val="16"/>
          <w:szCs w:val="16"/>
        </w:rPr>
      </w:pPr>
      <w:r w:rsidRPr="00EB13B2">
        <w:rPr>
          <w:rFonts w:ascii="Arial" w:hAnsi="Arial" w:cs="Arial"/>
          <w:bCs/>
          <w:sz w:val="16"/>
          <w:szCs w:val="16"/>
        </w:rPr>
        <w:t>[  ]</w:t>
      </w:r>
      <w:r w:rsidR="005B3011">
        <w:rPr>
          <w:rFonts w:ascii="Arial" w:hAnsi="Arial" w:cs="Arial"/>
          <w:bCs/>
          <w:sz w:val="16"/>
          <w:szCs w:val="16"/>
        </w:rPr>
        <w:t xml:space="preserve"> </w:t>
      </w:r>
      <w:r w:rsidRPr="00EB13B2">
        <w:rPr>
          <w:rFonts w:ascii="Arial" w:hAnsi="Arial" w:cs="Arial"/>
          <w:bCs/>
          <w:sz w:val="16"/>
          <w:szCs w:val="16"/>
        </w:rPr>
        <w:t>Frau [  ] Herr</w:t>
      </w:r>
    </w:p>
    <w:p w:rsidR="009449B5" w:rsidRPr="00EB13B2" w:rsidRDefault="009449B5" w:rsidP="009449B5">
      <w:pPr>
        <w:rPr>
          <w:rFonts w:ascii="Arial" w:hAnsi="Arial" w:cs="Arial"/>
          <w:b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Name, Vorname</w:t>
      </w:r>
      <w:r w:rsidRPr="00EB13B2">
        <w:rPr>
          <w:rFonts w:ascii="Arial" w:hAnsi="Arial" w:cs="Arial"/>
          <w:szCs w:val="20"/>
        </w:rPr>
        <w:tab/>
        <w:t>Geburtsdatum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___________________________________</w:t>
      </w:r>
      <w:r>
        <w:rPr>
          <w:rFonts w:ascii="Arial" w:hAnsi="Arial" w:cs="Arial"/>
          <w:szCs w:val="20"/>
        </w:rPr>
        <w:t>____</w:t>
      </w:r>
      <w:r w:rsidRPr="00EB13B2">
        <w:rPr>
          <w:rFonts w:ascii="Arial" w:hAnsi="Arial" w:cs="Arial"/>
          <w:szCs w:val="20"/>
        </w:rPr>
        <w:t>_______________________</w:t>
      </w:r>
      <w:r>
        <w:rPr>
          <w:rFonts w:ascii="Arial" w:hAnsi="Arial" w:cs="Arial"/>
          <w:szCs w:val="20"/>
        </w:rPr>
        <w:t>_</w:t>
      </w:r>
      <w:r w:rsidRPr="00EB13B2">
        <w:rPr>
          <w:rFonts w:ascii="Arial" w:hAnsi="Arial" w:cs="Arial"/>
          <w:szCs w:val="20"/>
        </w:rPr>
        <w:t>______</w:t>
      </w:r>
      <w:r>
        <w:rPr>
          <w:rFonts w:ascii="Arial" w:hAnsi="Arial" w:cs="Arial"/>
          <w:szCs w:val="20"/>
        </w:rPr>
        <w:t>_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Strasse, Hausnummer</w:t>
      </w:r>
      <w:r w:rsidRPr="00EB13B2">
        <w:rPr>
          <w:rFonts w:ascii="Arial" w:hAnsi="Arial" w:cs="Arial"/>
          <w:szCs w:val="20"/>
        </w:rPr>
        <w:tab/>
        <w:t>PLZ, Ort, Land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__________________________________________</w:t>
      </w:r>
      <w:r>
        <w:rPr>
          <w:rFonts w:ascii="Arial" w:hAnsi="Arial" w:cs="Arial"/>
          <w:szCs w:val="20"/>
        </w:rPr>
        <w:t>____________________________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2552"/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 xml:space="preserve">Telefon </w:t>
      </w:r>
      <w:r w:rsidRPr="00EB13B2">
        <w:rPr>
          <w:rFonts w:ascii="Arial" w:hAnsi="Arial" w:cs="Arial"/>
          <w:szCs w:val="20"/>
        </w:rPr>
        <w:tab/>
        <w:t>Mobiltelefon</w:t>
      </w:r>
      <w:r w:rsidRPr="00EB13B2">
        <w:rPr>
          <w:rFonts w:ascii="Arial" w:hAnsi="Arial" w:cs="Arial"/>
          <w:szCs w:val="20"/>
        </w:rPr>
        <w:tab/>
        <w:t xml:space="preserve">E- Mail 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2552"/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</w:t>
      </w:r>
      <w:r>
        <w:rPr>
          <w:rFonts w:ascii="Arial" w:hAnsi="Arial" w:cs="Arial"/>
          <w:szCs w:val="20"/>
        </w:rPr>
        <w:t>____________________________________________________________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Schweizer Matrikel- Nummer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___________________________________________</w:t>
      </w:r>
      <w:r>
        <w:rPr>
          <w:rFonts w:ascii="Arial" w:hAnsi="Arial" w:cs="Arial"/>
          <w:szCs w:val="20"/>
        </w:rPr>
        <w:t>__</w:t>
      </w:r>
    </w:p>
    <w:p w:rsidR="009449B5" w:rsidRPr="00EB13B2" w:rsidRDefault="009449B5" w:rsidP="009449B5">
      <w:pPr>
        <w:tabs>
          <w:tab w:val="left" w:pos="2552"/>
          <w:tab w:val="left" w:pos="5529"/>
        </w:tabs>
        <w:rPr>
          <w:rFonts w:ascii="Arial" w:hAnsi="Arial" w:cs="Arial"/>
          <w:szCs w:val="20"/>
        </w:rPr>
      </w:pPr>
    </w:p>
    <w:p w:rsidR="009449B5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b/>
          <w:szCs w:val="20"/>
        </w:rPr>
      </w:pPr>
    </w:p>
    <w:p w:rsidR="009449B5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  <w:r w:rsidRPr="00BF0FA7">
        <w:rPr>
          <w:rFonts w:ascii="Arial" w:hAnsi="Arial" w:cs="Arial"/>
          <w:szCs w:val="20"/>
        </w:rPr>
        <w:t>Bitte geben Sie vor Kursbeginn die Anmeldung persönlich in der Studierendenadministration der Hochschule für Musik Basel ab.</w:t>
      </w:r>
    </w:p>
    <w:p w:rsidR="009449B5" w:rsidRPr="00BF0FA7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</w:p>
    <w:p w:rsidR="009449B5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 xml:space="preserve">Am Ende des Semesters erhalten die Gasthörer eine </w:t>
      </w:r>
      <w:r w:rsidR="00904984" w:rsidRPr="00904984">
        <w:rPr>
          <w:rFonts w:ascii="Arial" w:hAnsi="Arial" w:cs="Arial"/>
          <w:szCs w:val="20"/>
        </w:rPr>
        <w:t>Kursbestätigung von der Hochschule für Musik.</w:t>
      </w:r>
    </w:p>
    <w:p w:rsidR="00EA1FF6" w:rsidRPr="00904984" w:rsidRDefault="00EA1FF6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Es werden keine Gebühren erhoben.</w:t>
      </w:r>
    </w:p>
    <w:p w:rsidR="00356576" w:rsidRPr="00904534" w:rsidRDefault="00356576" w:rsidP="00904534"/>
    <w:sectPr w:rsidR="00356576" w:rsidRPr="00904534" w:rsidSect="009449B5">
      <w:headerReference w:type="default" r:id="rId8"/>
      <w:headerReference w:type="first" r:id="rId9"/>
      <w:footerReference w:type="first" r:id="rId10"/>
      <w:pgSz w:w="11906" w:h="16838" w:code="9"/>
      <w:pgMar w:top="2268" w:right="1134" w:bottom="170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458" w:rsidRDefault="004F2458" w:rsidP="00A76598">
      <w:r>
        <w:separator/>
      </w:r>
    </w:p>
  </w:endnote>
  <w:endnote w:type="continuationSeparator" w:id="0">
    <w:p w:rsidR="004F2458" w:rsidRDefault="004F245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2835"/>
      <w:gridCol w:w="1928"/>
      <w:gridCol w:w="1758"/>
      <w:gridCol w:w="2693"/>
    </w:tblGrid>
    <w:tr w:rsidR="00D4184A" w:rsidRPr="00ED076C" w:rsidTr="00917618">
      <w:trPr>
        <w:trHeight w:val="113"/>
      </w:trPr>
      <w:tc>
        <w:tcPr>
          <w:tcW w:w="2835" w:type="dxa"/>
        </w:tcPr>
        <w:p w:rsidR="00D4184A" w:rsidRPr="00C15094" w:rsidRDefault="00D4184A" w:rsidP="00D3108D">
          <w:pPr>
            <w:pStyle w:val="Fuzeile"/>
            <w:tabs>
              <w:tab w:val="clear" w:pos="9072"/>
              <w:tab w:val="center" w:pos="1309"/>
            </w:tabs>
            <w:rPr>
              <w:rFonts w:cs="Arial"/>
              <w:sz w:val="16"/>
              <w:szCs w:val="16"/>
            </w:rPr>
          </w:pPr>
          <w:bookmarkStart w:id="1" w:name="Fusszeile" w:colFirst="0" w:colLast="4"/>
        </w:p>
      </w:tc>
      <w:tc>
        <w:tcPr>
          <w:tcW w:w="1928" w:type="dxa"/>
        </w:tcPr>
        <w:p w:rsidR="00D4184A" w:rsidRPr="00C15094" w:rsidRDefault="00D4184A" w:rsidP="00D3108D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1758" w:type="dxa"/>
        </w:tcPr>
        <w:p w:rsidR="00D4184A" w:rsidRPr="00C15094" w:rsidRDefault="00D4184A" w:rsidP="00D3108D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</w:tcPr>
        <w:p w:rsidR="00D4184A" w:rsidRPr="00C15094" w:rsidRDefault="00D4184A" w:rsidP="00D3108D">
          <w:pPr>
            <w:pStyle w:val="Fuzeile"/>
            <w:rPr>
              <w:rFonts w:cs="Arial"/>
              <w:sz w:val="16"/>
              <w:szCs w:val="16"/>
            </w:rPr>
          </w:pPr>
        </w:p>
      </w:tc>
    </w:tr>
    <w:tr w:rsidR="00236C64" w:rsidRPr="00ED076C" w:rsidTr="00917618">
      <w:trPr>
        <w:trHeight w:val="567"/>
      </w:trPr>
      <w:tc>
        <w:tcPr>
          <w:tcW w:w="2835" w:type="dxa"/>
        </w:tcPr>
        <w:p w:rsidR="00236C64" w:rsidRPr="00C15094" w:rsidRDefault="00B42E81" w:rsidP="00B42E81">
          <w:pPr>
            <w:pStyle w:val="Fuzeile"/>
            <w:tabs>
              <w:tab w:val="clear" w:pos="9072"/>
              <w:tab w:val="center" w:pos="1309"/>
            </w:tabs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 xml:space="preserve">Hochschule für </w:t>
          </w:r>
          <w:r w:rsidR="00773ABA" w:rsidRPr="00C15094">
            <w:rPr>
              <w:rFonts w:cs="Arial"/>
              <w:sz w:val="16"/>
              <w:szCs w:val="16"/>
            </w:rPr>
            <w:t>Musik</w:t>
          </w:r>
          <w:r w:rsidR="00236C64" w:rsidRPr="00C15094">
            <w:rPr>
              <w:rFonts w:cs="Arial"/>
              <w:sz w:val="16"/>
              <w:szCs w:val="16"/>
            </w:rPr>
            <w:tab/>
          </w:r>
        </w:p>
      </w:tc>
      <w:tc>
        <w:tcPr>
          <w:tcW w:w="1928" w:type="dxa"/>
        </w:tcPr>
        <w:p w:rsidR="00236C64" w:rsidRPr="00C15094" w:rsidRDefault="00773ABA" w:rsidP="00D3108D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>Leonhardsstrasse 6</w:t>
          </w:r>
        </w:p>
        <w:p w:rsidR="00236C64" w:rsidRPr="00C15094" w:rsidRDefault="00773ABA" w:rsidP="008B55CB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>400</w:t>
          </w:r>
          <w:r w:rsidR="007B31A2">
            <w:rPr>
              <w:rFonts w:cs="Arial"/>
              <w:sz w:val="16"/>
              <w:szCs w:val="16"/>
            </w:rPr>
            <w:t>9</w:t>
          </w:r>
          <w:r w:rsidRPr="00C15094">
            <w:rPr>
              <w:rFonts w:cs="Arial"/>
              <w:sz w:val="16"/>
              <w:szCs w:val="16"/>
            </w:rPr>
            <w:t xml:space="preserve"> Basel</w:t>
          </w:r>
        </w:p>
      </w:tc>
      <w:tc>
        <w:tcPr>
          <w:tcW w:w="1758" w:type="dxa"/>
        </w:tcPr>
        <w:p w:rsidR="00236C64" w:rsidRPr="00C15094" w:rsidRDefault="00236C64" w:rsidP="00D3108D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 xml:space="preserve">T  +41 </w:t>
          </w:r>
          <w:r w:rsidR="009449B5">
            <w:rPr>
              <w:rFonts w:cs="Arial"/>
              <w:sz w:val="16"/>
              <w:szCs w:val="16"/>
            </w:rPr>
            <w:t>61 264 57 32</w:t>
          </w:r>
        </w:p>
        <w:p w:rsidR="00236C64" w:rsidRPr="00C15094" w:rsidRDefault="00236C64" w:rsidP="00773ABA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 xml:space="preserve">F  +41 </w:t>
          </w:r>
          <w:r w:rsidR="00773ABA" w:rsidRPr="00C15094">
            <w:rPr>
              <w:rFonts w:cs="Arial"/>
              <w:sz w:val="16"/>
              <w:szCs w:val="16"/>
            </w:rPr>
            <w:t>61 264 57 13</w:t>
          </w:r>
        </w:p>
      </w:tc>
      <w:tc>
        <w:tcPr>
          <w:tcW w:w="2693" w:type="dxa"/>
        </w:tcPr>
        <w:p w:rsidR="00236C64" w:rsidRPr="00C15094" w:rsidRDefault="004309B6" w:rsidP="00D3108D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hsm.mhs</w:t>
          </w:r>
          <w:r w:rsidR="00236C64" w:rsidRPr="00C15094">
            <w:rPr>
              <w:rFonts w:cs="Arial"/>
              <w:sz w:val="16"/>
              <w:szCs w:val="16"/>
            </w:rPr>
            <w:t>@fhnw.ch</w:t>
          </w:r>
        </w:p>
        <w:p w:rsidR="00236C64" w:rsidRPr="00C15094" w:rsidRDefault="00236C64" w:rsidP="00D3108D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>www.fhnw.ch</w:t>
          </w:r>
          <w:r w:rsidR="00917618">
            <w:rPr>
              <w:rFonts w:cs="Arial"/>
              <w:sz w:val="16"/>
              <w:szCs w:val="16"/>
            </w:rPr>
            <w:t>/musikhochschulen/hochschule-fuer-musik</w:t>
          </w:r>
        </w:p>
      </w:tc>
    </w:tr>
    <w:bookmarkEnd w:id="1"/>
  </w:tbl>
  <w:p w:rsidR="00236C64" w:rsidRPr="006957F9" w:rsidRDefault="00236C64" w:rsidP="006957F9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458" w:rsidRPr="00ED0D02" w:rsidRDefault="004F2458" w:rsidP="00ED0D02">
      <w:pPr>
        <w:pStyle w:val="Fuzeile"/>
      </w:pPr>
    </w:p>
  </w:footnote>
  <w:footnote w:type="continuationSeparator" w:id="0">
    <w:p w:rsidR="004F2458" w:rsidRDefault="004F245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64" w:rsidRDefault="00236C64">
    <w:pPr>
      <w:pStyle w:val="Kopfzeile"/>
    </w:pPr>
  </w:p>
  <w:p w:rsidR="00236C64" w:rsidRDefault="003955B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75395A21" wp14:editId="34439402">
          <wp:simplePos x="0" y="0"/>
          <wp:positionH relativeFrom="page">
            <wp:posOffset>4788535</wp:posOffset>
          </wp:positionH>
          <wp:positionV relativeFrom="page">
            <wp:posOffset>252095</wp:posOffset>
          </wp:positionV>
          <wp:extent cx="2059200" cy="439200"/>
          <wp:effectExtent l="0" t="0" r="0" b="0"/>
          <wp:wrapNone/>
          <wp:docPr id="4" name="Grafik 4" descr="MAB-Logo_schwarz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B-Logo_schwarz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43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1F91D97C" wp14:editId="39512BD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14800" cy="356400"/>
          <wp:effectExtent l="0" t="0" r="0" b="5715"/>
          <wp:wrapNone/>
          <wp:docPr id="3" name="Grafik 3" descr="T:\A2141_ICT\A2141_Basisdienste\Projekte\Templates2012\FHNW\FHNW_HMS_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2141_ICT\A2141_Basisdienste\Projekte\Templates2012\FHNW\FHNW_HMS_10m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6C64" w:rsidRDefault="00236C64">
    <w:pPr>
      <w:pStyle w:val="Kopfzeile"/>
    </w:pPr>
  </w:p>
  <w:p w:rsidR="00236C64" w:rsidRDefault="00236C64">
    <w:pPr>
      <w:pStyle w:val="Kopfzeile"/>
    </w:pPr>
  </w:p>
  <w:p w:rsidR="00236C64" w:rsidRDefault="00236C64">
    <w:pPr>
      <w:pStyle w:val="Kopfzeile"/>
    </w:pPr>
  </w:p>
  <w:p w:rsidR="00236C64" w:rsidRPr="00B534BF" w:rsidRDefault="00236C64" w:rsidP="00CB751B">
    <w:pPr>
      <w:rPr>
        <w:lang w:val="en-US"/>
      </w:rPr>
    </w:pPr>
    <w:r>
      <w:rPr>
        <w:lang w:val="en-US"/>
      </w:rPr>
      <w:t xml:space="preserve">Seite </w:t>
    </w:r>
    <w:r w:rsidRPr="00B534BF">
      <w:rPr>
        <w:lang w:val="en-US"/>
      </w:rPr>
      <w:fldChar w:fldCharType="begin"/>
    </w:r>
    <w:r w:rsidRPr="00B534BF">
      <w:rPr>
        <w:lang w:val="en-US"/>
      </w:rPr>
      <w:instrText>PAGE   \* MERGEFORMAT</w:instrText>
    </w:r>
    <w:r w:rsidRPr="00B534BF">
      <w:rPr>
        <w:lang w:val="en-US"/>
      </w:rPr>
      <w:fldChar w:fldCharType="separate"/>
    </w:r>
    <w:r w:rsidR="009449B5" w:rsidRPr="009449B5">
      <w:rPr>
        <w:noProof/>
        <w:lang w:val="de-DE"/>
      </w:rPr>
      <w:t>2</w:t>
    </w:r>
    <w:r w:rsidRPr="00B534BF">
      <w:rPr>
        <w:lang w:val="en-US"/>
      </w:rPr>
      <w:fldChar w:fldCharType="end"/>
    </w:r>
  </w:p>
  <w:p w:rsidR="00236C64" w:rsidRDefault="00236C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64" w:rsidRDefault="00285B2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7A0B76A6" wp14:editId="24D3AA34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14800" cy="356400"/>
          <wp:effectExtent l="0" t="0" r="0" b="5715"/>
          <wp:wrapNone/>
          <wp:docPr id="2" name="Grafik 2" descr="T:\A2141_ICT\A2141_Basisdienste\Projekte\Templates2012\FHNW\FHNW_HMS_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2141_ICT\A2141_Basisdienste\Projekte\Templates2012\FHNW\FHNW_HMS_10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094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673555F2" wp14:editId="042F0294">
          <wp:simplePos x="0" y="0"/>
          <wp:positionH relativeFrom="page">
            <wp:posOffset>4788535</wp:posOffset>
          </wp:positionH>
          <wp:positionV relativeFrom="page">
            <wp:posOffset>252095</wp:posOffset>
          </wp:positionV>
          <wp:extent cx="2059305" cy="437515"/>
          <wp:effectExtent l="0" t="0" r="0" b="635"/>
          <wp:wrapNone/>
          <wp:docPr id="5" name="Grafik 5" descr="MAB-Logo_schwarz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B-Logo_schwarz_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7125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0E28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1AD308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A53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49075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7C09"/>
    <w:multiLevelType w:val="multilevel"/>
    <w:tmpl w:val="644AD130"/>
    <w:styleLink w:val="FormatvorlageNummerierteListeLinks063cmHngend063cm"/>
    <w:lvl w:ilvl="0">
      <w:start w:val="1"/>
      <w:numFmt w:val="lowerLetter"/>
      <w:lvlText w:val="%1)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330" w:hanging="22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7031" w:hanging="227"/>
      </w:pPr>
      <w:rPr>
        <w:rFonts w:hint="default"/>
      </w:rPr>
    </w:lvl>
  </w:abstractNum>
  <w:abstractNum w:abstractNumId="7" w15:restartNumberingAfterBreak="0">
    <w:nsid w:val="1D5D420F"/>
    <w:multiLevelType w:val="hybridMultilevel"/>
    <w:tmpl w:val="06A2F23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745D"/>
    <w:multiLevelType w:val="hybridMultilevel"/>
    <w:tmpl w:val="CF3CD3B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2E1A"/>
    <w:multiLevelType w:val="multilevel"/>
    <w:tmpl w:val="D174DF22"/>
    <w:styleLink w:val="FHNWAufzhlung"/>
    <w:lvl w:ilvl="0">
      <w:start w:val="1"/>
      <w:numFmt w:val="bullet"/>
      <w:pStyle w:val="Aufzhlungszeichen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"/>
      <w:lvlJc w:val="left"/>
      <w:pPr>
        <w:tabs>
          <w:tab w:val="num" w:pos="2552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2160" w:firstLine="209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0" w15:restartNumberingAfterBreak="0">
    <w:nsid w:val="349D3300"/>
    <w:multiLevelType w:val="hybridMultilevel"/>
    <w:tmpl w:val="954C055A"/>
    <w:lvl w:ilvl="0" w:tplc="9F1C78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59AB"/>
    <w:multiLevelType w:val="multilevel"/>
    <w:tmpl w:val="D174DF22"/>
    <w:numStyleLink w:val="FHNWAufzhlung"/>
  </w:abstractNum>
  <w:abstractNum w:abstractNumId="12" w15:restartNumberingAfterBreak="0">
    <w:nsid w:val="447176CF"/>
    <w:multiLevelType w:val="multilevel"/>
    <w:tmpl w:val="644AD130"/>
    <w:numStyleLink w:val="FormatvorlageNummerierteListeLinks063cmHngend063cm"/>
  </w:abstractNum>
  <w:abstractNum w:abstractNumId="13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500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D135DC"/>
    <w:multiLevelType w:val="multilevel"/>
    <w:tmpl w:val="D174DF22"/>
    <w:numStyleLink w:val="FHNWAufzhlung"/>
  </w:abstractNum>
  <w:abstractNum w:abstractNumId="16" w15:restartNumberingAfterBreak="0">
    <w:nsid w:val="61DA3215"/>
    <w:multiLevelType w:val="multilevel"/>
    <w:tmpl w:val="644AD130"/>
    <w:numStyleLink w:val="FormatvorlageNummerierteListeLinks063cmHngend063cm"/>
  </w:abstractNum>
  <w:abstractNum w:abstractNumId="17" w15:restartNumberingAfterBreak="0">
    <w:nsid w:val="623E32C9"/>
    <w:multiLevelType w:val="multilevel"/>
    <w:tmpl w:val="644AD130"/>
    <w:numStyleLink w:val="FormatvorlageNummerierteListeLinks063cmHngend063cm"/>
  </w:abstractNum>
  <w:abstractNum w:abstractNumId="18" w15:restartNumberingAfterBreak="0">
    <w:nsid w:val="62871D14"/>
    <w:multiLevelType w:val="multilevel"/>
    <w:tmpl w:val="D174DF22"/>
    <w:numStyleLink w:val="FHNWAufzhlung"/>
  </w:abstractNum>
  <w:abstractNum w:abstractNumId="19" w15:restartNumberingAfterBreak="0">
    <w:nsid w:val="668E2B7B"/>
    <w:multiLevelType w:val="multilevel"/>
    <w:tmpl w:val="D174DF22"/>
    <w:numStyleLink w:val="FHNWAufzhlung"/>
  </w:abstractNum>
  <w:abstractNum w:abstractNumId="20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3"/>
  </w:num>
  <w:num w:numId="5">
    <w:abstractNumId w:val="21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0"/>
  </w:num>
  <w:num w:numId="16">
    <w:abstractNumId w:val="19"/>
  </w:num>
  <w:num w:numId="17">
    <w:abstractNumId w:val="15"/>
  </w:num>
  <w:num w:numId="18">
    <w:abstractNumId w:val="11"/>
  </w:num>
  <w:num w:numId="19">
    <w:abstractNumId w:val="8"/>
  </w:num>
  <w:num w:numId="20">
    <w:abstractNumId w:val="7"/>
  </w:num>
  <w:num w:numId="21">
    <w:abstractNumId w:val="6"/>
  </w:num>
  <w:num w:numId="22">
    <w:abstractNumId w:val="17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76"/>
    <w:rsid w:val="000210DE"/>
    <w:rsid w:val="0005534A"/>
    <w:rsid w:val="00071507"/>
    <w:rsid w:val="000F7F62"/>
    <w:rsid w:val="00105D01"/>
    <w:rsid w:val="00106EAE"/>
    <w:rsid w:val="00106F9C"/>
    <w:rsid w:val="00156BA9"/>
    <w:rsid w:val="001A3D25"/>
    <w:rsid w:val="001B55EF"/>
    <w:rsid w:val="001C69E8"/>
    <w:rsid w:val="001D03AC"/>
    <w:rsid w:val="001E544A"/>
    <w:rsid w:val="00203DDE"/>
    <w:rsid w:val="00213675"/>
    <w:rsid w:val="00236C64"/>
    <w:rsid w:val="00285B2A"/>
    <w:rsid w:val="00287478"/>
    <w:rsid w:val="0029605A"/>
    <w:rsid w:val="002E5078"/>
    <w:rsid w:val="00306D0E"/>
    <w:rsid w:val="00310F88"/>
    <w:rsid w:val="00327464"/>
    <w:rsid w:val="00351B21"/>
    <w:rsid w:val="00356576"/>
    <w:rsid w:val="003600F0"/>
    <w:rsid w:val="003955B2"/>
    <w:rsid w:val="003B1DF1"/>
    <w:rsid w:val="003B6A0E"/>
    <w:rsid w:val="003D46B2"/>
    <w:rsid w:val="00405302"/>
    <w:rsid w:val="00425687"/>
    <w:rsid w:val="004309B6"/>
    <w:rsid w:val="00446551"/>
    <w:rsid w:val="00460C63"/>
    <w:rsid w:val="00473306"/>
    <w:rsid w:val="00473483"/>
    <w:rsid w:val="0049796D"/>
    <w:rsid w:val="004A269D"/>
    <w:rsid w:val="004B29F6"/>
    <w:rsid w:val="004E74B4"/>
    <w:rsid w:val="004F2458"/>
    <w:rsid w:val="004F505A"/>
    <w:rsid w:val="00572350"/>
    <w:rsid w:val="0057705E"/>
    <w:rsid w:val="005A5E71"/>
    <w:rsid w:val="005B3011"/>
    <w:rsid w:val="005E2EF6"/>
    <w:rsid w:val="00607F7C"/>
    <w:rsid w:val="00625410"/>
    <w:rsid w:val="006957F9"/>
    <w:rsid w:val="006D02C9"/>
    <w:rsid w:val="006D1010"/>
    <w:rsid w:val="006F4D85"/>
    <w:rsid w:val="0072756F"/>
    <w:rsid w:val="00773ABA"/>
    <w:rsid w:val="00795CD4"/>
    <w:rsid w:val="007B31A2"/>
    <w:rsid w:val="007C2606"/>
    <w:rsid w:val="007C2CBA"/>
    <w:rsid w:val="007E3C24"/>
    <w:rsid w:val="007E49A4"/>
    <w:rsid w:val="007F05CD"/>
    <w:rsid w:val="00884CF6"/>
    <w:rsid w:val="008B55CB"/>
    <w:rsid w:val="008D4F15"/>
    <w:rsid w:val="008E73D6"/>
    <w:rsid w:val="00904534"/>
    <w:rsid w:val="00904984"/>
    <w:rsid w:val="00910622"/>
    <w:rsid w:val="00917618"/>
    <w:rsid w:val="009348D0"/>
    <w:rsid w:val="009449B5"/>
    <w:rsid w:val="0095137D"/>
    <w:rsid w:val="00952F27"/>
    <w:rsid w:val="009D228C"/>
    <w:rsid w:val="009D65FB"/>
    <w:rsid w:val="009E55BD"/>
    <w:rsid w:val="00A43F6C"/>
    <w:rsid w:val="00A5737E"/>
    <w:rsid w:val="00A76598"/>
    <w:rsid w:val="00AC1D9F"/>
    <w:rsid w:val="00AC76D5"/>
    <w:rsid w:val="00AD0C43"/>
    <w:rsid w:val="00B22B80"/>
    <w:rsid w:val="00B253C0"/>
    <w:rsid w:val="00B42E81"/>
    <w:rsid w:val="00B534BF"/>
    <w:rsid w:val="00BA2119"/>
    <w:rsid w:val="00BF091D"/>
    <w:rsid w:val="00BF5B1A"/>
    <w:rsid w:val="00C15094"/>
    <w:rsid w:val="00C50216"/>
    <w:rsid w:val="00C55850"/>
    <w:rsid w:val="00C71FC4"/>
    <w:rsid w:val="00CA50DE"/>
    <w:rsid w:val="00CB751B"/>
    <w:rsid w:val="00CC03CB"/>
    <w:rsid w:val="00CC1DD6"/>
    <w:rsid w:val="00CE2B5E"/>
    <w:rsid w:val="00CE5917"/>
    <w:rsid w:val="00D3108D"/>
    <w:rsid w:val="00D36B2A"/>
    <w:rsid w:val="00D40A08"/>
    <w:rsid w:val="00D4184A"/>
    <w:rsid w:val="00D778D9"/>
    <w:rsid w:val="00DE323D"/>
    <w:rsid w:val="00DE6413"/>
    <w:rsid w:val="00DF7BFD"/>
    <w:rsid w:val="00E47BD5"/>
    <w:rsid w:val="00E47C52"/>
    <w:rsid w:val="00EA1FF6"/>
    <w:rsid w:val="00EC531C"/>
    <w:rsid w:val="00ED076C"/>
    <w:rsid w:val="00ED0D02"/>
    <w:rsid w:val="00EE7776"/>
    <w:rsid w:val="00F232AC"/>
    <w:rsid w:val="00F369AA"/>
    <w:rsid w:val="00F73D6D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ABC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auftext"/>
    <w:qFormat/>
    <w:rsid w:val="00C15094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EE777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76598"/>
    <w:pPr>
      <w:tabs>
        <w:tab w:val="center" w:pos="4536"/>
        <w:tab w:val="right" w:pos="9072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76598"/>
    <w:rPr>
      <w:rFonts w:ascii="Arial" w:hAnsi="Arial"/>
    </w:rPr>
  </w:style>
  <w:style w:type="table" w:styleId="Tabellenraster">
    <w:name w:val="Table Grid"/>
    <w:basedOn w:val="NormaleTabelle"/>
    <w:rsid w:val="001B55EF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0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CB751B"/>
    <w:pPr>
      <w:spacing w:after="260"/>
    </w:pPr>
    <w:rPr>
      <w:rFonts w:ascii="Arial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CB751B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EC531C"/>
    <w:pPr>
      <w:spacing w:after="520"/>
      <w:contextualSpacing/>
    </w:pPr>
    <w:rPr>
      <w:rFonts w:ascii="Arial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EC531C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1D03AC"/>
    <w:pPr>
      <w:spacing w:before="1480" w:after="780"/>
    </w:pPr>
    <w:rPr>
      <w:rFonts w:ascii="Arial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1D03AC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CB751B"/>
    <w:pPr>
      <w:spacing w:before="520" w:after="780"/>
      <w:contextualSpacing/>
    </w:pPr>
    <w:rPr>
      <w:rFonts w:ascii="Arial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CB751B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795CD4"/>
    <w:pPr>
      <w:spacing w:before="3060" w:after="260"/>
      <w:contextualSpacing/>
    </w:pPr>
    <w:rPr>
      <w:rFonts w:ascii="Arial" w:eastAsiaTheme="majorEastAsia" w:hAnsi="Arial" w:cstheme="majorBidi"/>
      <w:b/>
      <w:sz w:val="2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5CD4"/>
    <w:rPr>
      <w:rFonts w:ascii="Arial" w:eastAsiaTheme="majorEastAsia" w:hAnsi="Arial" w:cstheme="majorBidi"/>
      <w:b/>
      <w:szCs w:val="52"/>
    </w:rPr>
  </w:style>
  <w:style w:type="paragraph" w:styleId="Listenabsatz">
    <w:name w:val="List Paragraph"/>
    <w:basedOn w:val="Standard"/>
    <w:uiPriority w:val="34"/>
    <w:qFormat/>
    <w:rsid w:val="00CB751B"/>
    <w:pPr>
      <w:numPr>
        <w:numId w:val="7"/>
      </w:numPr>
      <w:ind w:left="227" w:hanging="227"/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rFonts w:ascii="Arial" w:hAnsi="Arial" w:cstheme="minorBidi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2F27"/>
    <w:rPr>
      <w:sz w:val="16"/>
      <w:vertAlign w:val="baseline"/>
    </w:rPr>
  </w:style>
  <w:style w:type="paragraph" w:styleId="Aufzhlungszeichen">
    <w:name w:val="List Bullet"/>
    <w:basedOn w:val="Standard"/>
    <w:uiPriority w:val="99"/>
    <w:qFormat/>
    <w:rsid w:val="00446551"/>
    <w:pPr>
      <w:numPr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446551"/>
    <w:pPr>
      <w:numPr>
        <w:ilvl w:val="1"/>
        <w:numId w:val="18"/>
      </w:numPr>
      <w:tabs>
        <w:tab w:val="left" w:pos="1134"/>
      </w:tabs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99"/>
    <w:qFormat/>
    <w:rsid w:val="00446551"/>
    <w:pPr>
      <w:numPr>
        <w:ilvl w:val="2"/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numbering" w:customStyle="1" w:styleId="FHNWAufzhlung">
    <w:name w:val="FHNW Aufzählung"/>
    <w:uiPriority w:val="99"/>
    <w:rsid w:val="00446551"/>
    <w:pPr>
      <w:numPr>
        <w:numId w:val="13"/>
      </w:numPr>
    </w:pPr>
  </w:style>
  <w:style w:type="paragraph" w:styleId="Aufzhlungszeichen4">
    <w:name w:val="List Bullet 4"/>
    <w:basedOn w:val="Standard"/>
    <w:uiPriority w:val="99"/>
    <w:semiHidden/>
    <w:unhideWhenUsed/>
    <w:rsid w:val="00446551"/>
    <w:pPr>
      <w:numPr>
        <w:ilvl w:val="3"/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unhideWhenUsed/>
    <w:rsid w:val="00446551"/>
    <w:pPr>
      <w:numPr>
        <w:ilvl w:val="4"/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776"/>
    <w:rPr>
      <w:rFonts w:ascii="Arial" w:eastAsiaTheme="majorEastAsia" w:hAnsi="Arial" w:cstheme="majorBidi"/>
      <w:b/>
      <w:bCs/>
      <w:sz w:val="28"/>
      <w:szCs w:val="28"/>
    </w:rPr>
  </w:style>
  <w:style w:type="numbering" w:customStyle="1" w:styleId="FormatvorlageNummerierteListeLinks063cmHngend063cm">
    <w:name w:val="Formatvorlage Nummerierte Liste Links:  0.63 cm Hängend:  0.63 cm"/>
    <w:basedOn w:val="KeineListe"/>
    <w:rsid w:val="00E47C52"/>
    <w:pPr>
      <w:numPr>
        <w:numId w:val="21"/>
      </w:numPr>
    </w:pPr>
  </w:style>
  <w:style w:type="paragraph" w:styleId="Textkrper">
    <w:name w:val="Body Text"/>
    <w:basedOn w:val="Standard"/>
    <w:link w:val="TextkrperZchn"/>
    <w:unhideWhenUsed/>
    <w:rsid w:val="00C15094"/>
    <w:pPr>
      <w:tabs>
        <w:tab w:val="left" w:pos="5103"/>
      </w:tabs>
      <w:overflowPunct w:val="0"/>
      <w:autoSpaceDE w:val="0"/>
      <w:autoSpaceDN w:val="0"/>
      <w:adjustRightInd w:val="0"/>
      <w:spacing w:line="480" w:lineRule="auto"/>
      <w:ind w:right="-1"/>
    </w:pPr>
    <w:rPr>
      <w:rFonts w:ascii="Arial" w:eastAsia="Times New Roman" w:hAnsi="Arial"/>
      <w:color w:val="00000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C15094"/>
    <w:rPr>
      <w:rFonts w:ascii="Arial" w:eastAsia="Times New Roman" w:hAnsi="Arial" w:cs="Times New Roman"/>
      <w:color w:val="000000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UTH~1.STI\AppData\Local\Temp\HSM-A4-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C:\Users\RUTH~1.STI\AppData\Local\Temp\HSM-A4-Brief.dotx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2016-09-23T12:23:00Z</dcterms:created>
  <dcterms:modified xsi:type="dcterms:W3CDTF">2020-02-19T16:42:00Z</dcterms:modified>
</cp:coreProperties>
</file>